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 xml:space="preserve">дитячого ігрового майданчика 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>групи № </w:t>
      </w:r>
      <w:r w:rsidR="00B3567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 № </w:t>
      </w:r>
      <w:r w:rsidR="00B35671">
        <w:rPr>
          <w:rFonts w:ascii="Times New Roman" w:eastAsia="Times New Roman" w:hAnsi="Times New Roman"/>
          <w:sz w:val="28"/>
          <w:szCs w:val="28"/>
          <w:lang w:eastAsia="ru-RU"/>
        </w:rPr>
        <w:t>425 комбінованого типу</w:t>
      </w:r>
      <w:r w:rsidR="00851E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: 61</w:t>
      </w:r>
      <w:r w:rsidR="00B35671">
        <w:rPr>
          <w:rFonts w:ascii="Times New Roman" w:eastAsia="Times New Roman" w:hAnsi="Times New Roman"/>
          <w:sz w:val="28"/>
          <w:szCs w:val="28"/>
          <w:lang w:eastAsia="ru-RU"/>
        </w:rPr>
        <w:t>177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, 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r w:rsidR="007B3789">
        <w:rPr>
          <w:rFonts w:ascii="Times New Roman" w:eastAsia="Times New Roman" w:hAnsi="Times New Roman"/>
          <w:sz w:val="28"/>
          <w:szCs w:val="28"/>
          <w:lang w:eastAsia="ru-RU"/>
        </w:rPr>
        <w:t>вул. </w:t>
      </w:r>
      <w:r w:rsidR="00B35671">
        <w:rPr>
          <w:rFonts w:ascii="Times New Roman" w:eastAsia="Times New Roman" w:hAnsi="Times New Roman"/>
          <w:sz w:val="28"/>
          <w:szCs w:val="28"/>
          <w:lang w:eastAsia="ru-RU"/>
        </w:rPr>
        <w:t>Золочівська</w:t>
      </w:r>
      <w:r w:rsidR="0078178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B378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35671">
        <w:rPr>
          <w:rFonts w:ascii="Times New Roman" w:eastAsia="Times New Roman" w:hAnsi="Times New Roman"/>
          <w:sz w:val="28"/>
          <w:szCs w:val="28"/>
          <w:lang w:eastAsia="ru-RU"/>
        </w:rPr>
        <w:t>2-А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642D92" w:rsidRDefault="00E65479" w:rsidP="007B3789">
      <w:pPr>
        <w:spacing w:after="3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hyperlink r:id="rId5" w:tooltip="UA-2021-09-01-002982-b" w:history="1">
        <w:r w:rsidR="00B35671" w:rsidRPr="00B35671">
          <w:rPr>
            <w:rFonts w:ascii="Times New Roman" w:eastAsia="Times New Roman" w:hAnsi="Times New Roman"/>
            <w:sz w:val="28"/>
            <w:szCs w:val="28"/>
            <w:lang w:eastAsia="ru-RU"/>
          </w:rPr>
          <w:t>UA-2021-09-01-002982-b</w:t>
        </w:r>
      </w:hyperlink>
      <w:r w:rsidR="007B378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642D92">
        <w:rPr>
          <w:rFonts w:ascii="Times New Roman" w:hAnsi="Times New Roman"/>
          <w:sz w:val="28"/>
          <w:szCs w:val="28"/>
        </w:rPr>
        <w:t>дитячого ігрового майданчика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9331C9">
        <w:rPr>
          <w:rFonts w:ascii="Times New Roman" w:hAnsi="Times New Roman"/>
          <w:sz w:val="28"/>
          <w:szCs w:val="28"/>
        </w:rPr>
        <w:t>групи № </w:t>
      </w:r>
      <w:r w:rsidR="00B35671">
        <w:rPr>
          <w:rFonts w:ascii="Times New Roman" w:hAnsi="Times New Roman"/>
          <w:sz w:val="28"/>
          <w:szCs w:val="28"/>
        </w:rPr>
        <w:t>8</w:t>
      </w:r>
      <w:r w:rsidR="009331C9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>комунального закладу «</w:t>
      </w:r>
      <w:r w:rsidR="00E54D47">
        <w:rPr>
          <w:rFonts w:ascii="Times New Roman" w:hAnsi="Times New Roman"/>
          <w:sz w:val="28"/>
          <w:szCs w:val="28"/>
        </w:rPr>
        <w:t>Дошкільний навчальний заклад (ясла-садок) № </w:t>
      </w:r>
      <w:r w:rsidR="00B35671">
        <w:rPr>
          <w:rFonts w:ascii="Times New Roman" w:hAnsi="Times New Roman"/>
          <w:sz w:val="28"/>
          <w:szCs w:val="28"/>
        </w:rPr>
        <w:t>425 комбінованого типу</w:t>
      </w:r>
      <w:r w:rsidR="00851EEF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</w:t>
      </w:r>
      <w:r w:rsidR="00B35671">
        <w:rPr>
          <w:rFonts w:ascii="Times New Roman" w:hAnsi="Times New Roman"/>
          <w:sz w:val="28"/>
          <w:szCs w:val="28"/>
        </w:rPr>
        <w:br/>
      </w:r>
      <w:r w:rsidR="00653CE2" w:rsidRPr="00E65479">
        <w:rPr>
          <w:rFonts w:ascii="Times New Roman" w:hAnsi="Times New Roman"/>
          <w:sz w:val="28"/>
          <w:szCs w:val="28"/>
        </w:rPr>
        <w:t xml:space="preserve">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</w:t>
      </w:r>
      <w:r w:rsidR="00B35671">
        <w:rPr>
          <w:rFonts w:ascii="Times New Roman" w:hAnsi="Times New Roman"/>
          <w:sz w:val="28"/>
          <w:szCs w:val="28"/>
        </w:rPr>
        <w:br/>
      </w:r>
      <w:r w:rsidR="008601F8">
        <w:rPr>
          <w:rFonts w:ascii="Times New Roman" w:hAnsi="Times New Roman"/>
          <w:sz w:val="28"/>
          <w:szCs w:val="28"/>
        </w:rPr>
        <w:t>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B35671">
        <w:rPr>
          <w:rFonts w:ascii="Times New Roman" w:eastAsia="Times New Roman" w:hAnsi="Times New Roman"/>
          <w:sz w:val="28"/>
          <w:szCs w:val="28"/>
          <w:lang w:eastAsia="ru-RU"/>
        </w:rPr>
        <w:t>170 837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5671">
        <w:rPr>
          <w:rFonts w:ascii="Times New Roman" w:eastAsia="Times New Roman" w:hAnsi="Times New Roman"/>
          <w:sz w:val="28"/>
          <w:szCs w:val="28"/>
          <w:lang w:eastAsia="ru-RU"/>
        </w:rPr>
        <w:t>170 837</w:t>
      </w:r>
      <w:bookmarkStart w:id="1" w:name="_GoBack"/>
      <w:bookmarkEnd w:id="1"/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F7D8B"/>
    <w:rsid w:val="003250E4"/>
    <w:rsid w:val="00330E37"/>
    <w:rsid w:val="00347FC7"/>
    <w:rsid w:val="00361052"/>
    <w:rsid w:val="00364FB1"/>
    <w:rsid w:val="003678FA"/>
    <w:rsid w:val="00370C4C"/>
    <w:rsid w:val="0038019F"/>
    <w:rsid w:val="003920C0"/>
    <w:rsid w:val="0039585A"/>
    <w:rsid w:val="00395A93"/>
    <w:rsid w:val="00454BD7"/>
    <w:rsid w:val="00482B0F"/>
    <w:rsid w:val="004D4C9B"/>
    <w:rsid w:val="005412BE"/>
    <w:rsid w:val="005621FD"/>
    <w:rsid w:val="00575E3F"/>
    <w:rsid w:val="00595B53"/>
    <w:rsid w:val="005E4425"/>
    <w:rsid w:val="006065A6"/>
    <w:rsid w:val="006124A8"/>
    <w:rsid w:val="00625246"/>
    <w:rsid w:val="00642D92"/>
    <w:rsid w:val="006452BC"/>
    <w:rsid w:val="00653CE2"/>
    <w:rsid w:val="00691B46"/>
    <w:rsid w:val="00696B51"/>
    <w:rsid w:val="006A1BE5"/>
    <w:rsid w:val="006C7939"/>
    <w:rsid w:val="006D6144"/>
    <w:rsid w:val="006F5445"/>
    <w:rsid w:val="0071711D"/>
    <w:rsid w:val="007577F6"/>
    <w:rsid w:val="00772C36"/>
    <w:rsid w:val="00781786"/>
    <w:rsid w:val="007817FA"/>
    <w:rsid w:val="007A1D9A"/>
    <w:rsid w:val="007B3789"/>
    <w:rsid w:val="00851EEF"/>
    <w:rsid w:val="00857F61"/>
    <w:rsid w:val="008601F8"/>
    <w:rsid w:val="00863B45"/>
    <w:rsid w:val="008920DD"/>
    <w:rsid w:val="00896952"/>
    <w:rsid w:val="008B26F8"/>
    <w:rsid w:val="008C72F7"/>
    <w:rsid w:val="008F241F"/>
    <w:rsid w:val="00914681"/>
    <w:rsid w:val="009331C9"/>
    <w:rsid w:val="0095455E"/>
    <w:rsid w:val="00967420"/>
    <w:rsid w:val="00982E92"/>
    <w:rsid w:val="00984B17"/>
    <w:rsid w:val="009867F8"/>
    <w:rsid w:val="009A09BD"/>
    <w:rsid w:val="009B34A2"/>
    <w:rsid w:val="009F2D9D"/>
    <w:rsid w:val="009F610E"/>
    <w:rsid w:val="00A200A7"/>
    <w:rsid w:val="00A516AE"/>
    <w:rsid w:val="00A614DA"/>
    <w:rsid w:val="00A772FD"/>
    <w:rsid w:val="00A83726"/>
    <w:rsid w:val="00A8635E"/>
    <w:rsid w:val="00AC2949"/>
    <w:rsid w:val="00B12373"/>
    <w:rsid w:val="00B33522"/>
    <w:rsid w:val="00B34D0D"/>
    <w:rsid w:val="00B35671"/>
    <w:rsid w:val="00B44B35"/>
    <w:rsid w:val="00B535BC"/>
    <w:rsid w:val="00B6060F"/>
    <w:rsid w:val="00BC0197"/>
    <w:rsid w:val="00BC6322"/>
    <w:rsid w:val="00BE089F"/>
    <w:rsid w:val="00C50EBF"/>
    <w:rsid w:val="00C819C9"/>
    <w:rsid w:val="00C858F8"/>
    <w:rsid w:val="00C9436F"/>
    <w:rsid w:val="00CB3434"/>
    <w:rsid w:val="00CF44EB"/>
    <w:rsid w:val="00D417A2"/>
    <w:rsid w:val="00D57C57"/>
    <w:rsid w:val="00D641D7"/>
    <w:rsid w:val="00DA30E1"/>
    <w:rsid w:val="00DD4E4A"/>
    <w:rsid w:val="00E15764"/>
    <w:rsid w:val="00E25D79"/>
    <w:rsid w:val="00E33508"/>
    <w:rsid w:val="00E33FD8"/>
    <w:rsid w:val="00E54D47"/>
    <w:rsid w:val="00E65479"/>
    <w:rsid w:val="00EA7A3B"/>
    <w:rsid w:val="00F32DFB"/>
    <w:rsid w:val="00F51629"/>
    <w:rsid w:val="00F94398"/>
    <w:rsid w:val="00FA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53E4A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986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9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budivelni-roboti/UA-2021-09-01-002982-b-kapitalnyj-remont-dytyachoho-ihrovoho-majdanchyka-hrupy-8-komunalnoho-zakla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1771</Words>
  <Characters>1011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82</cp:revision>
  <cp:lastPrinted>2021-03-22T13:14:00Z</cp:lastPrinted>
  <dcterms:created xsi:type="dcterms:W3CDTF">2021-03-17T12:08:00Z</dcterms:created>
  <dcterms:modified xsi:type="dcterms:W3CDTF">2021-09-03T07:42:00Z</dcterms:modified>
</cp:coreProperties>
</file>